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841" w:rsidRDefault="00123354" w:rsidP="00D86841">
      <w:pPr>
        <w:pStyle w:val="Nadpis1"/>
        <w:pageBreakBefore/>
        <w:numPr>
          <w:ilvl w:val="0"/>
          <w:numId w:val="0"/>
        </w:numPr>
      </w:pPr>
      <w:r>
        <w:t xml:space="preserve"> </w:t>
      </w:r>
      <w:r w:rsidR="00D86841">
        <w:t>Etický kodex</w:t>
      </w:r>
    </w:p>
    <w:p w:rsidR="00D86841" w:rsidRPr="00965D13" w:rsidRDefault="00D86841" w:rsidP="00D86841">
      <w:pPr>
        <w:pStyle w:val="Nadpis2"/>
        <w:jc w:val="left"/>
      </w:pPr>
      <w:r>
        <w:rPr>
          <w:rFonts w:ascii="Calibri" w:hAnsi="Calibri" w:cs="Calibri"/>
          <w:sz w:val="20"/>
          <w:szCs w:val="20"/>
        </w:rPr>
        <w:t xml:space="preserve">Etický kodex osoby podílející se na hodnocení či </w:t>
      </w:r>
      <w:r w:rsidRPr="00965D13">
        <w:rPr>
          <w:rFonts w:ascii="Calibri" w:hAnsi="Calibri" w:cs="Calibri"/>
          <w:sz w:val="20"/>
          <w:szCs w:val="20"/>
        </w:rPr>
        <w:t xml:space="preserve">výběru žádostí o podporu z IROP předložených na základě výzvy Místní akční skupiny </w:t>
      </w:r>
    </w:p>
    <w:p w:rsidR="00D86841" w:rsidRPr="00965D13" w:rsidRDefault="00D86841" w:rsidP="00D86841">
      <w:pPr>
        <w:pStyle w:val="Default"/>
        <w:rPr>
          <w:rFonts w:ascii="Calibri" w:hAnsi="Calibri" w:cs="Calibri"/>
          <w:color w:val="auto"/>
          <w:sz w:val="20"/>
          <w:szCs w:val="20"/>
        </w:rPr>
      </w:pPr>
    </w:p>
    <w:p w:rsidR="00D86841" w:rsidRDefault="00D86841" w:rsidP="00D86841">
      <w:pPr>
        <w:jc w:val="left"/>
      </w:pPr>
      <w:r w:rsidRPr="00965D13">
        <w:t>Já, jakožto osoba zapojená do hodnocení a výběru (dále jen „hodnotitel/hodnotitelka“) žádostí o podporu z IROP, přijímám následující ustanovení (dále také „</w:t>
      </w:r>
      <w:r>
        <w:t>Etický kodex“).</w:t>
      </w:r>
      <w:r>
        <w:rPr>
          <w:color w:val="000000"/>
        </w:rPr>
        <w:t xml:space="preserve"> </w:t>
      </w:r>
    </w:p>
    <w:p w:rsidR="00D86841" w:rsidRDefault="00D86841" w:rsidP="00D86841">
      <w:pPr>
        <w:pStyle w:val="Odstavecseseznamem"/>
        <w:numPr>
          <w:ilvl w:val="0"/>
          <w:numId w:val="3"/>
        </w:numPr>
        <w:jc w:val="left"/>
      </w:pPr>
      <w:r>
        <w:rPr>
          <w:sz w:val="20"/>
          <w:szCs w:val="20"/>
        </w:rPr>
        <w:t xml:space="preserve">Hodnotitel/hodnotitelka se zdrží takového jednání, které by vedlo ke střetu veřejného zájmu s jeho/jejím zájmem osobním; tj.: jedná </w:t>
      </w:r>
      <w:proofErr w:type="spellStart"/>
      <w:r>
        <w:rPr>
          <w:sz w:val="20"/>
          <w:szCs w:val="20"/>
        </w:rPr>
        <w:t>nepodjatě</w:t>
      </w:r>
      <w:proofErr w:type="spellEnd"/>
      <w:r>
        <w:rPr>
          <w:sz w:val="20"/>
          <w:szCs w:val="20"/>
        </w:rPr>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t>
      </w:r>
    </w:p>
    <w:p w:rsidR="00D86841" w:rsidRDefault="00D86841" w:rsidP="00D86841">
      <w:pPr>
        <w:pStyle w:val="Odstavecseseznamem"/>
        <w:numPr>
          <w:ilvl w:val="0"/>
          <w:numId w:val="3"/>
        </w:numPr>
        <w:jc w:val="left"/>
      </w:pPr>
      <w:r>
        <w:rPr>
          <w:sz w:val="20"/>
          <w:szCs w:val="20"/>
        </w:rPr>
        <w:t xml:space="preserve">Hodnotitel/hodnotitelka nevyužívá informace související s jeho/její činností v rámci implementace OPZ pro svůj osobní zájem či v zájmu třetí osoby. Hodnotitel/hodnotitel musí zachovat mlčenlivost o všech okolnostech, o kterých se v průběhu výkonu hodnocení dozvěděl/a. </w:t>
      </w:r>
    </w:p>
    <w:p w:rsidR="00D86841" w:rsidRDefault="00D86841" w:rsidP="00D86841">
      <w:pPr>
        <w:pStyle w:val="Odstavecseseznamem"/>
        <w:numPr>
          <w:ilvl w:val="0"/>
          <w:numId w:val="3"/>
        </w:numPr>
        <w:jc w:val="left"/>
      </w:pPr>
      <w:r>
        <w:rPr>
          <w:sz w:val="20"/>
          <w:szCs w:val="20"/>
        </w:rPr>
        <w:t>V případě, že má hodnotitel/hodnotitelka osobní zájem na projektu, kterým se má zabývat, oznámí tuto skutečnost místní akční skupině a nepodílí</w:t>
      </w:r>
      <w:r w:rsidR="009B3EA9">
        <w:rPr>
          <w:sz w:val="20"/>
          <w:szCs w:val="20"/>
        </w:rPr>
        <w:t xml:space="preserve"> se na hodnocení ani výběru projektů</w:t>
      </w:r>
      <w:r>
        <w:rPr>
          <w:sz w:val="20"/>
          <w:szCs w:val="20"/>
        </w:rPr>
        <w:t xml:space="preserve">. </w:t>
      </w:r>
    </w:p>
    <w:p w:rsidR="00D86841" w:rsidRDefault="00D86841" w:rsidP="00D86841">
      <w:pPr>
        <w:pStyle w:val="Odstavecseseznamem"/>
        <w:numPr>
          <w:ilvl w:val="0"/>
          <w:numId w:val="3"/>
        </w:numPr>
        <w:jc w:val="left"/>
      </w:pPr>
      <w:r>
        <w:rPr>
          <w:sz w:val="20"/>
          <w:szCs w:val="20"/>
        </w:rPr>
        <w:t>V případech, kdy je hodnotitel/hodnotitelka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w:t>
      </w:r>
      <w:r w:rsidR="005C12E6">
        <w:rPr>
          <w:sz w:val="20"/>
          <w:szCs w:val="20"/>
        </w:rPr>
        <w:t>/výběru</w:t>
      </w:r>
      <w:r>
        <w:rPr>
          <w:sz w:val="20"/>
          <w:szCs w:val="20"/>
        </w:rPr>
        <w:t xml:space="preserve"> projektu</w:t>
      </w:r>
      <w:r w:rsidR="005C12E6">
        <w:rPr>
          <w:sz w:val="20"/>
          <w:szCs w:val="20"/>
        </w:rPr>
        <w:t>, ani projektů, které danému projektu v rámci dané výzvy konkurují, n</w:t>
      </w:r>
      <w:r>
        <w:rPr>
          <w:sz w:val="20"/>
          <w:szCs w:val="20"/>
        </w:rPr>
        <w:t>ebude zasahovat do</w:t>
      </w:r>
      <w:r w:rsidR="005C12E6">
        <w:rPr>
          <w:sz w:val="20"/>
          <w:szCs w:val="20"/>
        </w:rPr>
        <w:t xml:space="preserve"> </w:t>
      </w:r>
      <w:r>
        <w:rPr>
          <w:sz w:val="20"/>
          <w:szCs w:val="20"/>
        </w:rPr>
        <w:t xml:space="preserve">jednání týkající se tohoto projektu či jej jakýmkoliv způsobem ovlivňovat. </w:t>
      </w:r>
    </w:p>
    <w:p w:rsidR="00D86841" w:rsidRDefault="00D86841" w:rsidP="00D86841">
      <w:pPr>
        <w:jc w:val="left"/>
      </w:pPr>
    </w:p>
    <w:p w:rsidR="00D86841" w:rsidRDefault="00D86841" w:rsidP="00D86841">
      <w:pPr>
        <w:jc w:val="left"/>
      </w:pPr>
      <w:r>
        <w:rPr>
          <w:rFonts w:eastAsia="Calibri"/>
        </w:rPr>
        <w:t xml:space="preserve"> </w:t>
      </w:r>
      <w:r>
        <w:t xml:space="preserve">Dary a výhody </w:t>
      </w:r>
    </w:p>
    <w:p w:rsidR="00D86841" w:rsidRDefault="00D86841" w:rsidP="00D86841">
      <w:pPr>
        <w:jc w:val="left"/>
      </w:pPr>
    </w:p>
    <w:p w:rsidR="00D86841" w:rsidRDefault="00D86841" w:rsidP="00D86841">
      <w:pPr>
        <w:pStyle w:val="Odstavecseseznamem"/>
        <w:numPr>
          <w:ilvl w:val="0"/>
          <w:numId w:val="2"/>
        </w:numPr>
        <w:jc w:val="left"/>
      </w:pPr>
      <w:r>
        <w:rPr>
          <w:sz w:val="20"/>
          <w:szCs w:val="20"/>
        </w:rPr>
        <w:t xml:space="preserve">Hodnotitel/hodnotitelka nevyžaduje ani nepřijímá dary, úsluhy, laskavosti, ani žádná jiná zvýhodnění, která by mohla ovlivnit rozhodování či narušit nestranný přístup. </w:t>
      </w:r>
    </w:p>
    <w:p w:rsidR="00D86841" w:rsidRDefault="00D86841" w:rsidP="00D86841">
      <w:pPr>
        <w:pStyle w:val="Odstavecseseznamem"/>
        <w:numPr>
          <w:ilvl w:val="0"/>
          <w:numId w:val="2"/>
        </w:numPr>
        <w:jc w:val="left"/>
      </w:pPr>
      <w:r>
        <w:rPr>
          <w:sz w:val="20"/>
          <w:szCs w:val="20"/>
        </w:rPr>
        <w:t xml:space="preserve">Hodnotitel/hodnotitelka nedovolí, aby se v souvislosti se svou činností dostal/dostala do postavení, ve kterém je zavázán/zavázána oplatit prokázanou laskavost, nebo které jej/ji činí přístupným nepatřičnému vlivu jiných osob. </w:t>
      </w:r>
    </w:p>
    <w:p w:rsidR="00D86841" w:rsidRDefault="00D86841" w:rsidP="00D86841">
      <w:pPr>
        <w:pStyle w:val="Odstavecseseznamem"/>
        <w:numPr>
          <w:ilvl w:val="0"/>
          <w:numId w:val="2"/>
        </w:numPr>
        <w:jc w:val="left"/>
      </w:pPr>
      <w:r>
        <w:rPr>
          <w:sz w:val="20"/>
          <w:szCs w:val="20"/>
        </w:rPr>
        <w:t xml:space="preserve">Hodnotitel/hodnotitelka nenabízí ani neposkytuje žádnou výhodu jakýmkoli způsobem spojenou s jeho/její činností. </w:t>
      </w:r>
    </w:p>
    <w:p w:rsidR="00D86841" w:rsidRDefault="00D86841" w:rsidP="00D86841">
      <w:pPr>
        <w:pStyle w:val="Odstavecseseznamem"/>
        <w:numPr>
          <w:ilvl w:val="0"/>
          <w:numId w:val="2"/>
        </w:numPr>
        <w:jc w:val="left"/>
      </w:pPr>
      <w:r>
        <w:rPr>
          <w:sz w:val="20"/>
          <w:szCs w:val="20"/>
        </w:rPr>
        <w:t xml:space="preserve">Při výkonu své činnosti hodnotitel/hodnotitelka neučiní anebo nenavrhne učinit úkony, které by ho /ji zvýhodnily v budoucím osobním nebo profesním životě. </w:t>
      </w:r>
    </w:p>
    <w:p w:rsidR="00D86841" w:rsidRDefault="00D86841" w:rsidP="00D86841">
      <w:pPr>
        <w:pStyle w:val="Odstavecseseznamem"/>
        <w:numPr>
          <w:ilvl w:val="0"/>
          <w:numId w:val="2"/>
        </w:numPr>
        <w:jc w:val="left"/>
      </w:pPr>
      <w:r>
        <w:rPr>
          <w:sz w:val="20"/>
          <w:szCs w:val="20"/>
        </w:rPr>
        <w:t xml:space="preserve">Pokud je hodnotiteli/hodnotitelce v souvislosti s jeho činností nabídnuta jakákoli výhoda, odmítne ji a o nabídnuté výhodě informuje místní akční skupinu. </w:t>
      </w:r>
    </w:p>
    <w:p w:rsidR="00D86841" w:rsidRDefault="00D86841" w:rsidP="00D86841">
      <w:pPr>
        <w:jc w:val="left"/>
      </w:pPr>
    </w:p>
    <w:p w:rsidR="00D86841" w:rsidRDefault="00D86841" w:rsidP="00D86841">
      <w:pPr>
        <w:jc w:val="left"/>
      </w:pPr>
      <w:r>
        <w:t xml:space="preserve">Já, hodnotitel/hodnotitelka, čestně prohlašuji, že budu zachovávat veškeré principy uvedené v tomto Etickém kodexu, včetně principů nestrannosti, nepodjatosti a mlčenlivosti, které jsou do tohoto Etického kodexu zahrnuty. </w:t>
      </w:r>
    </w:p>
    <w:p w:rsidR="00D86841" w:rsidRDefault="00D86841" w:rsidP="00D86841">
      <w:pPr>
        <w:jc w:val="left"/>
      </w:pPr>
    </w:p>
    <w:p w:rsidR="00D86841" w:rsidRDefault="00D86841" w:rsidP="00D86841">
      <w:pPr>
        <w:jc w:val="left"/>
      </w:pPr>
      <w:r>
        <w:br/>
        <w:t>Jméno a příjmení:</w:t>
      </w:r>
      <w:r w:rsidRPr="002D5F94">
        <w:rPr>
          <w:b/>
        </w:rPr>
        <w:t xml:space="preserve"> </w:t>
      </w:r>
    </w:p>
    <w:p w:rsidR="00794B15" w:rsidRDefault="002D5F94" w:rsidP="00D86841">
      <w:pPr>
        <w:jc w:val="left"/>
      </w:pPr>
      <w:r>
        <w:t xml:space="preserve"> </w:t>
      </w:r>
    </w:p>
    <w:p w:rsidR="00794B15" w:rsidRDefault="00794B15" w:rsidP="00D86841">
      <w:pPr>
        <w:jc w:val="left"/>
      </w:pPr>
      <w:r>
        <w:t>Organizace:</w:t>
      </w:r>
      <w:r w:rsidR="00844809">
        <w:t xml:space="preserve"> </w:t>
      </w:r>
    </w:p>
    <w:p w:rsidR="00D86841" w:rsidRDefault="00D86841" w:rsidP="00D86841">
      <w:pPr>
        <w:jc w:val="left"/>
      </w:pPr>
    </w:p>
    <w:p w:rsidR="005C12E6" w:rsidRDefault="005C12E6" w:rsidP="00D86841">
      <w:pPr>
        <w:jc w:val="left"/>
        <w:rPr>
          <w:shd w:val="clear" w:color="auto" w:fill="FFFFFF" w:themeFill="background1"/>
        </w:rPr>
      </w:pPr>
      <w:r>
        <w:t>Čísl</w:t>
      </w:r>
      <w:r w:rsidR="00067C96">
        <w:t>o</w:t>
      </w:r>
      <w:r>
        <w:t xml:space="preserve"> a náz</w:t>
      </w:r>
      <w:r w:rsidR="00067C96">
        <w:t>e</w:t>
      </w:r>
      <w:r>
        <w:t>v výzv</w:t>
      </w:r>
      <w:r w:rsidR="00067C96">
        <w:t>y</w:t>
      </w:r>
      <w:r w:rsidRPr="00FD5BB1">
        <w:rPr>
          <w:shd w:val="clear" w:color="auto" w:fill="FFFFFF" w:themeFill="background1"/>
        </w:rPr>
        <w:t>:</w:t>
      </w:r>
      <w:r w:rsidR="00C13988" w:rsidRPr="00FD5BB1">
        <w:rPr>
          <w:shd w:val="clear" w:color="auto" w:fill="FFFFFF" w:themeFill="background1"/>
        </w:rPr>
        <w:t xml:space="preserve"> </w:t>
      </w:r>
    </w:p>
    <w:p w:rsidR="003E1CD1" w:rsidRDefault="003E1CD1" w:rsidP="00D86841">
      <w:pPr>
        <w:jc w:val="left"/>
      </w:pPr>
    </w:p>
    <w:p w:rsidR="00C13988" w:rsidRDefault="00D86841" w:rsidP="00D86841">
      <w:pPr>
        <w:jc w:val="left"/>
      </w:pPr>
      <w:r>
        <w:t xml:space="preserve">Datum podpisu: </w:t>
      </w:r>
    </w:p>
    <w:p w:rsidR="00067C96" w:rsidRDefault="00067C96" w:rsidP="00C13988">
      <w:pPr>
        <w:ind w:left="5664"/>
        <w:jc w:val="left"/>
      </w:pPr>
    </w:p>
    <w:p w:rsidR="00D86841" w:rsidRDefault="005C12E6" w:rsidP="00C13988">
      <w:pPr>
        <w:ind w:left="5664"/>
        <w:jc w:val="left"/>
      </w:pPr>
      <w:bookmarkStart w:id="0" w:name="_GoBack"/>
      <w:bookmarkEnd w:id="0"/>
      <w:r>
        <w:t xml:space="preserve"> </w:t>
      </w:r>
      <w:r w:rsidR="00D86841">
        <w:rPr>
          <w:rFonts w:eastAsia="Calibri"/>
        </w:rPr>
        <w:t>…………………………</w:t>
      </w:r>
      <w:r w:rsidR="00D86841">
        <w:t xml:space="preserve">.……………………………. </w:t>
      </w:r>
    </w:p>
    <w:p w:rsidR="00D86841" w:rsidRDefault="005C12E6" w:rsidP="00794B15">
      <w:pPr>
        <w:jc w:val="left"/>
      </w:pPr>
      <w:r>
        <w:t xml:space="preserve">     </w:t>
      </w:r>
      <w:r>
        <w:tab/>
      </w:r>
      <w:r w:rsidR="00D86841">
        <w:tab/>
      </w:r>
      <w:r w:rsidR="00D86841">
        <w:tab/>
      </w:r>
      <w:r w:rsidR="00D86841">
        <w:tab/>
      </w:r>
      <w:r w:rsidR="00D86841">
        <w:tab/>
      </w:r>
      <w:r w:rsidR="00D86841">
        <w:tab/>
      </w:r>
      <w:r w:rsidR="00D86841">
        <w:tab/>
      </w:r>
      <w:r w:rsidR="00D86841">
        <w:tab/>
      </w:r>
      <w:r w:rsidR="00D86841">
        <w:tab/>
        <w:t xml:space="preserve">              podpis</w:t>
      </w:r>
    </w:p>
    <w:sectPr w:rsidR="00D86841" w:rsidSect="003E1CD1">
      <w:headerReference w:type="default" r:id="rId7"/>
      <w:pgSz w:w="11906" w:h="16838"/>
      <w:pgMar w:top="1702"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1FD" w:rsidRDefault="008051FD" w:rsidP="00303EBF">
      <w:pPr>
        <w:spacing w:after="0"/>
      </w:pPr>
      <w:r>
        <w:separator/>
      </w:r>
    </w:p>
  </w:endnote>
  <w:endnote w:type="continuationSeparator" w:id="0">
    <w:p w:rsidR="008051FD" w:rsidRDefault="008051FD" w:rsidP="00303E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1FD" w:rsidRDefault="008051FD" w:rsidP="00303EBF">
      <w:pPr>
        <w:spacing w:after="0"/>
      </w:pPr>
      <w:r>
        <w:separator/>
      </w:r>
    </w:p>
  </w:footnote>
  <w:footnote w:type="continuationSeparator" w:id="0">
    <w:p w:rsidR="008051FD" w:rsidRDefault="008051FD" w:rsidP="00303E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EBF" w:rsidRDefault="00303EBF">
    <w:pPr>
      <w:pStyle w:val="Zhlav"/>
    </w:pPr>
    <w:r>
      <w:rPr>
        <w:noProof/>
        <w:lang w:eastAsia="cs-CZ"/>
      </w:rPr>
      <w:drawing>
        <wp:inline distT="0" distB="0" distL="0" distR="0">
          <wp:extent cx="4798929" cy="79057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6178" cy="791769"/>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dpis1"/>
      <w:lvlText w:val="%1."/>
      <w:lvlJc w:val="left"/>
      <w:pPr>
        <w:tabs>
          <w:tab w:val="num" w:pos="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E"/>
    <w:multiLevelType w:val="singleLevel"/>
    <w:tmpl w:val="0000000E"/>
    <w:name w:val="WW8Num19"/>
    <w:lvl w:ilvl="0">
      <w:start w:val="1"/>
      <w:numFmt w:val="decimal"/>
      <w:lvlText w:val="%1."/>
      <w:lvlJc w:val="left"/>
      <w:pPr>
        <w:tabs>
          <w:tab w:val="num" w:pos="0"/>
        </w:tabs>
        <w:ind w:left="720" w:hanging="360"/>
      </w:pPr>
    </w:lvl>
  </w:abstractNum>
  <w:abstractNum w:abstractNumId="2" w15:restartNumberingAfterBreak="0">
    <w:nsid w:val="0000000F"/>
    <w:multiLevelType w:val="singleLevel"/>
    <w:tmpl w:val="0000000F"/>
    <w:name w:val="WW8Num20"/>
    <w:lvl w:ilvl="0">
      <w:start w:val="1"/>
      <w:numFmt w:val="decimal"/>
      <w:lvlText w:val="%1."/>
      <w:lvlJc w:val="left"/>
      <w:pPr>
        <w:tabs>
          <w:tab w:val="num" w:pos="0"/>
        </w:tabs>
        <w:ind w:left="72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41"/>
    <w:rsid w:val="00067C96"/>
    <w:rsid w:val="00123354"/>
    <w:rsid w:val="002D5F94"/>
    <w:rsid w:val="00303EBF"/>
    <w:rsid w:val="00380296"/>
    <w:rsid w:val="003E1CD1"/>
    <w:rsid w:val="005C12E6"/>
    <w:rsid w:val="00794B15"/>
    <w:rsid w:val="008051FD"/>
    <w:rsid w:val="00844809"/>
    <w:rsid w:val="00896184"/>
    <w:rsid w:val="009B3EA9"/>
    <w:rsid w:val="00BD4AB4"/>
    <w:rsid w:val="00BE1BC0"/>
    <w:rsid w:val="00C13988"/>
    <w:rsid w:val="00D356BA"/>
    <w:rsid w:val="00D86841"/>
    <w:rsid w:val="00FD5B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ED47"/>
  <w15:chartTrackingRefBased/>
  <w15:docId w15:val="{58043899-9160-4D69-B0C8-A131B741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86841"/>
    <w:pPr>
      <w:suppressAutoHyphens/>
      <w:autoSpaceDE w:val="0"/>
      <w:spacing w:after="120" w:line="240" w:lineRule="auto"/>
      <w:contextualSpacing/>
      <w:jc w:val="both"/>
    </w:pPr>
    <w:rPr>
      <w:rFonts w:ascii="Calibri" w:eastAsia="Times New Roman" w:hAnsi="Calibri" w:cs="Calibri"/>
      <w:sz w:val="20"/>
      <w:szCs w:val="20"/>
      <w:lang w:eastAsia="zh-CN"/>
    </w:rPr>
  </w:style>
  <w:style w:type="paragraph" w:styleId="Nadpis1">
    <w:name w:val="heading 1"/>
    <w:basedOn w:val="Normln"/>
    <w:next w:val="Normln"/>
    <w:link w:val="Nadpis1Char"/>
    <w:qFormat/>
    <w:rsid w:val="00D86841"/>
    <w:pPr>
      <w:keepNext/>
      <w:keepLines/>
      <w:numPr>
        <w:numId w:val="1"/>
      </w:numPr>
      <w:spacing w:before="240"/>
      <w:ind w:left="714" w:hanging="357"/>
      <w:outlineLvl w:val="0"/>
    </w:pPr>
    <w:rPr>
      <w:b/>
      <w:bCs/>
      <w:sz w:val="32"/>
    </w:rPr>
  </w:style>
  <w:style w:type="paragraph" w:styleId="Nadpis2">
    <w:name w:val="heading 2"/>
    <w:basedOn w:val="Normln"/>
    <w:next w:val="Normln"/>
    <w:link w:val="Nadpis2Char"/>
    <w:qFormat/>
    <w:rsid w:val="00D86841"/>
    <w:pPr>
      <w:keepNext/>
      <w:spacing w:before="120" w:after="60"/>
      <w:outlineLvl w:val="1"/>
    </w:pPr>
    <w:rPr>
      <w:rFonts w:ascii="Calibri Light" w:hAnsi="Calibri Light" w:cs="Calibri Light"/>
      <w:b/>
      <w:bCs/>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86841"/>
    <w:rPr>
      <w:rFonts w:ascii="Calibri" w:eastAsia="Times New Roman" w:hAnsi="Calibri" w:cs="Calibri"/>
      <w:b/>
      <w:bCs/>
      <w:sz w:val="32"/>
      <w:szCs w:val="20"/>
      <w:lang w:eastAsia="zh-CN"/>
    </w:rPr>
  </w:style>
  <w:style w:type="character" w:customStyle="1" w:styleId="Nadpis2Char">
    <w:name w:val="Nadpis 2 Char"/>
    <w:basedOn w:val="Standardnpsmoodstavce"/>
    <w:link w:val="Nadpis2"/>
    <w:rsid w:val="00D86841"/>
    <w:rPr>
      <w:rFonts w:ascii="Calibri Light" w:eastAsia="Times New Roman" w:hAnsi="Calibri Light" w:cs="Calibri Light"/>
      <w:b/>
      <w:bCs/>
      <w:i/>
      <w:iCs/>
      <w:sz w:val="24"/>
      <w:szCs w:val="24"/>
      <w:lang w:eastAsia="zh-CN"/>
    </w:rPr>
  </w:style>
  <w:style w:type="paragraph" w:styleId="Odstavecseseznamem">
    <w:name w:val="List Paragraph"/>
    <w:basedOn w:val="Normln"/>
    <w:uiPriority w:val="34"/>
    <w:qFormat/>
    <w:rsid w:val="00D86841"/>
    <w:pPr>
      <w:ind w:left="720"/>
    </w:pPr>
    <w:rPr>
      <w:sz w:val="22"/>
      <w:szCs w:val="24"/>
    </w:rPr>
  </w:style>
  <w:style w:type="paragraph" w:customStyle="1" w:styleId="Default">
    <w:name w:val="Default"/>
    <w:rsid w:val="00D86841"/>
    <w:pPr>
      <w:suppressAutoHyphens/>
      <w:autoSpaceDE w:val="0"/>
      <w:spacing w:after="0" w:line="240" w:lineRule="auto"/>
    </w:pPr>
    <w:rPr>
      <w:rFonts w:ascii="Arial" w:eastAsia="Calibri" w:hAnsi="Arial" w:cs="Arial"/>
      <w:color w:val="000000"/>
      <w:sz w:val="24"/>
      <w:szCs w:val="24"/>
      <w:lang w:eastAsia="zh-CN"/>
    </w:rPr>
  </w:style>
  <w:style w:type="paragraph" w:styleId="Zhlav">
    <w:name w:val="header"/>
    <w:basedOn w:val="Normln"/>
    <w:link w:val="ZhlavChar"/>
    <w:uiPriority w:val="99"/>
    <w:unhideWhenUsed/>
    <w:rsid w:val="00303EBF"/>
    <w:pPr>
      <w:tabs>
        <w:tab w:val="center" w:pos="4536"/>
        <w:tab w:val="right" w:pos="9072"/>
      </w:tabs>
      <w:spacing w:after="0"/>
    </w:pPr>
  </w:style>
  <w:style w:type="character" w:customStyle="1" w:styleId="ZhlavChar">
    <w:name w:val="Záhlaví Char"/>
    <w:basedOn w:val="Standardnpsmoodstavce"/>
    <w:link w:val="Zhlav"/>
    <w:uiPriority w:val="99"/>
    <w:rsid w:val="00303EBF"/>
    <w:rPr>
      <w:rFonts w:ascii="Calibri" w:eastAsia="Times New Roman" w:hAnsi="Calibri" w:cs="Calibri"/>
      <w:sz w:val="20"/>
      <w:szCs w:val="20"/>
      <w:lang w:eastAsia="zh-CN"/>
    </w:rPr>
  </w:style>
  <w:style w:type="paragraph" w:styleId="Zpat">
    <w:name w:val="footer"/>
    <w:basedOn w:val="Normln"/>
    <w:link w:val="ZpatChar"/>
    <w:uiPriority w:val="99"/>
    <w:unhideWhenUsed/>
    <w:rsid w:val="00303EBF"/>
    <w:pPr>
      <w:tabs>
        <w:tab w:val="center" w:pos="4536"/>
        <w:tab w:val="right" w:pos="9072"/>
      </w:tabs>
      <w:spacing w:after="0"/>
    </w:pPr>
  </w:style>
  <w:style w:type="character" w:customStyle="1" w:styleId="ZpatChar">
    <w:name w:val="Zápatí Char"/>
    <w:basedOn w:val="Standardnpsmoodstavce"/>
    <w:link w:val="Zpat"/>
    <w:uiPriority w:val="99"/>
    <w:rsid w:val="00303EBF"/>
    <w:rPr>
      <w:rFonts w:ascii="Calibri" w:eastAsia="Times New Roman" w:hAnsi="Calibri" w:cs="Calibri"/>
      <w:sz w:val="20"/>
      <w:szCs w:val="20"/>
      <w:lang w:eastAsia="zh-CN"/>
    </w:rPr>
  </w:style>
  <w:style w:type="paragraph" w:styleId="Textbubliny">
    <w:name w:val="Balloon Text"/>
    <w:basedOn w:val="Normln"/>
    <w:link w:val="TextbublinyChar"/>
    <w:uiPriority w:val="99"/>
    <w:semiHidden/>
    <w:unhideWhenUsed/>
    <w:rsid w:val="00C13988"/>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3988"/>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431</Words>
  <Characters>2544</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MAS Pošumaví MAS Pošumaví</cp:lastModifiedBy>
  <cp:revision>13</cp:revision>
  <cp:lastPrinted>2019-01-15T13:25:00Z</cp:lastPrinted>
  <dcterms:created xsi:type="dcterms:W3CDTF">2018-02-17T11:13:00Z</dcterms:created>
  <dcterms:modified xsi:type="dcterms:W3CDTF">2019-01-30T07:46:00Z</dcterms:modified>
</cp:coreProperties>
</file>